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760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Ушкин Г.Н.,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1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18810586230927121413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законного представителя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18810586230927121413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OrganizationNamegrp-17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Style w:val="cat-OrganizationNamegrp-17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</w:t>
      </w:r>
      <w:r>
        <w:rPr>
          <w:rStyle w:val="cat-OrganizationNamegrp-18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Style w:val="cat-Sumgrp-15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3rplc-2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3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0412365400575007602420101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6rplc-5">
    <w:name w:val="cat-UserDefined grp-26 rplc-5"/>
    <w:basedOn w:val="DefaultParagraphFont"/>
  </w:style>
  <w:style w:type="character" w:customStyle="1" w:styleId="cat-OrganizationNamegrp-17rplc-9">
    <w:name w:val="cat-OrganizationName grp-17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Sumgrp-14rplc-12">
    <w:name w:val="cat-Sum grp-14 rplc-12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OrganizationNamegrp-17rplc-15">
    <w:name w:val="cat-OrganizationName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OrganizationNamegrp-17rplc-19">
    <w:name w:val="cat-OrganizationName grp-17 rplc-19"/>
    <w:basedOn w:val="DefaultParagraphFont"/>
  </w:style>
  <w:style w:type="character" w:customStyle="1" w:styleId="cat-OrganizationNamegrp-17rplc-20">
    <w:name w:val="cat-OrganizationName grp-17 rplc-20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OrganizationNamegrp-18rplc-22">
    <w:name w:val="cat-OrganizationName grp-18 rplc-22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PhoneNumbergrp-20rplc-30">
    <w:name w:val="cat-PhoneNumber grp-20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16rplc-38">
    <w:name w:val="cat-SumInWords grp-1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